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52" w:rsidRPr="001D6597" w:rsidRDefault="001D2452" w:rsidP="001D2452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 w:rsidRPr="001D6597">
        <w:rPr>
          <w:rFonts w:ascii="Times New Roman" w:hAnsi="Times New Roman" w:cs="Times New Roman"/>
          <w:b/>
          <w:szCs w:val="24"/>
        </w:rPr>
        <w:t>Agriculture, Fisheries and Conservation Department</w:t>
      </w:r>
    </w:p>
    <w:p w:rsidR="001D2452" w:rsidRPr="001D6597" w:rsidRDefault="005E3813" w:rsidP="001D2452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1D2452" w:rsidRPr="001D6597">
        <w:rPr>
          <w:rFonts w:ascii="Times New Roman" w:hAnsi="Times New Roman" w:cs="Times New Roman"/>
          <w:b/>
          <w:szCs w:val="24"/>
        </w:rPr>
        <w:t xml:space="preserve">th Floor, Cheung Sha Wan Road Government Offices, </w:t>
      </w:r>
    </w:p>
    <w:p w:rsidR="001D2452" w:rsidRPr="001D6597" w:rsidRDefault="001D2452" w:rsidP="001D2452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 w:rsidRPr="001D6597">
        <w:rPr>
          <w:rFonts w:ascii="Times New Roman" w:hAnsi="Times New Roman" w:cs="Times New Roman"/>
          <w:b/>
          <w:szCs w:val="24"/>
        </w:rPr>
        <w:t>303 Cheung Sha Wan Road, Kowloon</w:t>
      </w:r>
    </w:p>
    <w:p w:rsidR="001D2452" w:rsidRPr="001D6597" w:rsidRDefault="001D2452" w:rsidP="001D2452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  <w:lang w:val="it-IT"/>
        </w:rPr>
      </w:pPr>
      <w:r w:rsidRPr="001D6597">
        <w:rPr>
          <w:rFonts w:ascii="Times New Roman" w:hAnsi="Times New Roman" w:cs="Times New Roman"/>
          <w:b/>
          <w:szCs w:val="24"/>
          <w:lang w:val="it-IT"/>
        </w:rPr>
        <w:t xml:space="preserve">Attn: </w:t>
      </w:r>
      <w:r w:rsidR="00F273BA">
        <w:rPr>
          <w:rFonts w:ascii="Times New Roman" w:hAnsi="Times New Roman" w:cs="Times New Roman"/>
          <w:b/>
          <w:szCs w:val="24"/>
          <w:lang w:val="it-IT"/>
        </w:rPr>
        <w:t>Field Officer</w:t>
      </w:r>
      <w:r w:rsidR="006F48C8">
        <w:rPr>
          <w:rFonts w:ascii="Times New Roman" w:hAnsi="Times New Roman" w:cs="Times New Roman"/>
          <w:b/>
          <w:szCs w:val="24"/>
          <w:lang w:val="it-IT"/>
        </w:rPr>
        <w:t xml:space="preserve"> I</w:t>
      </w:r>
      <w:r w:rsidRPr="001D6597">
        <w:rPr>
          <w:rFonts w:ascii="Times New Roman" w:hAnsi="Times New Roman" w:cs="Times New Roman"/>
          <w:b/>
          <w:szCs w:val="24"/>
          <w:lang w:val="it-IT"/>
        </w:rPr>
        <w:t xml:space="preserve"> (Enhancement Projects</w:t>
      </w:r>
      <w:r w:rsidR="006F48C8">
        <w:rPr>
          <w:rFonts w:ascii="Times New Roman" w:hAnsi="Times New Roman" w:cs="Times New Roman"/>
          <w:b/>
          <w:szCs w:val="24"/>
          <w:lang w:val="it-IT"/>
        </w:rPr>
        <w:t>) 1</w:t>
      </w:r>
      <w:r w:rsidR="00AB4CD0">
        <w:rPr>
          <w:rFonts w:ascii="Times New Roman" w:hAnsi="Times New Roman" w:cs="Times New Roman"/>
          <w:b/>
          <w:szCs w:val="24"/>
          <w:lang w:val="it-IT"/>
        </w:rPr>
        <w:t xml:space="preserve"> (Ag.)</w:t>
      </w:r>
    </w:p>
    <w:p w:rsidR="001D2452" w:rsidRPr="001D6597" w:rsidRDefault="001D2452" w:rsidP="001D2452">
      <w:pPr>
        <w:tabs>
          <w:tab w:val="left" w:pos="2040"/>
        </w:tabs>
        <w:snapToGrid w:val="0"/>
        <w:rPr>
          <w:rFonts w:ascii="Times New Roman" w:hAnsi="Times New Roman" w:cs="Times New Roman"/>
          <w:szCs w:val="24"/>
          <w:lang w:val="fr-FR"/>
        </w:rPr>
      </w:pPr>
      <w:r w:rsidRPr="001D6597">
        <w:rPr>
          <w:rFonts w:ascii="Times New Roman" w:hAnsi="Times New Roman" w:cs="Times New Roman"/>
          <w:b/>
          <w:szCs w:val="24"/>
          <w:lang w:val="fr-FR"/>
        </w:rPr>
        <w:t>Fax: 2317 0482</w:t>
      </w:r>
      <w:r w:rsidRPr="001D6597">
        <w:rPr>
          <w:rFonts w:ascii="Times New Roman" w:hAnsi="Times New Roman" w:cs="Times New Roman"/>
          <w:szCs w:val="24"/>
          <w:lang w:val="fr-FR"/>
        </w:rPr>
        <w:t xml:space="preserve"> </w:t>
      </w:r>
    </w:p>
    <w:p w:rsidR="001D2452" w:rsidRPr="001D6597" w:rsidRDefault="001D2452" w:rsidP="001D2452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  <w:lang w:val="fr-FR"/>
        </w:rPr>
      </w:pPr>
    </w:p>
    <w:p w:rsidR="001D2452" w:rsidRPr="001D6597" w:rsidRDefault="001D2452" w:rsidP="001D2452">
      <w:pPr>
        <w:tabs>
          <w:tab w:val="left" w:pos="2040"/>
        </w:tabs>
        <w:snapToGrid w:val="0"/>
        <w:spacing w:line="260" w:lineRule="exact"/>
        <w:rPr>
          <w:rFonts w:ascii="Times New Roman" w:hAnsi="Times New Roman" w:cs="Times New Roman"/>
          <w:b/>
          <w:szCs w:val="24"/>
          <w:lang w:val="fr-FR"/>
        </w:rPr>
      </w:pPr>
    </w:p>
    <w:p w:rsidR="001D2452" w:rsidRPr="001D6597" w:rsidRDefault="001D2452" w:rsidP="001D2452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Cs w:val="24"/>
        </w:rPr>
      </w:pPr>
      <w:r w:rsidRPr="001D6597">
        <w:rPr>
          <w:rFonts w:ascii="Times New Roman" w:hAnsi="Times New Roman" w:cs="Times New Roman"/>
          <w:b/>
          <w:szCs w:val="24"/>
          <w:u w:val="single"/>
        </w:rPr>
        <w:t>Reservation Form</w:t>
      </w:r>
    </w:p>
    <w:p w:rsidR="001D2452" w:rsidRPr="001D6597" w:rsidRDefault="001D2452" w:rsidP="001D2452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D2452" w:rsidRPr="001D6597" w:rsidRDefault="001D2452" w:rsidP="001D2452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1D2452" w:rsidRPr="001D6597" w:rsidRDefault="001D2452" w:rsidP="001D2452">
      <w:pPr>
        <w:tabs>
          <w:tab w:val="left" w:pos="204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D6597">
        <w:rPr>
          <w:rFonts w:ascii="Times New Roman" w:hAnsi="Times New Roman" w:cs="Times New Roman"/>
          <w:b/>
          <w:szCs w:val="24"/>
        </w:rPr>
        <w:t xml:space="preserve">Briefing </w:t>
      </w:r>
      <w:r w:rsidRPr="001D6597">
        <w:rPr>
          <w:rFonts w:ascii="Times New Roman" w:hAnsi="Times New Roman" w:cs="Times New Roman"/>
          <w:b/>
          <w:szCs w:val="24"/>
          <w:lang w:eastAsia="zh-HK"/>
        </w:rPr>
        <w:t>f</w:t>
      </w:r>
      <w:r w:rsidRPr="001D6597">
        <w:rPr>
          <w:rFonts w:ascii="Times New Roman" w:hAnsi="Times New Roman" w:cs="Times New Roman"/>
          <w:b/>
          <w:szCs w:val="24"/>
        </w:rPr>
        <w:t xml:space="preserve">or the </w:t>
      </w:r>
      <w:r w:rsidRPr="001D6597">
        <w:rPr>
          <w:rFonts w:ascii="Times New Roman" w:hAnsi="Times New Roman" w:cs="Times New Roman"/>
          <w:b/>
          <w:color w:val="000000"/>
          <w:szCs w:val="24"/>
        </w:rPr>
        <w:t>Country Park</w:t>
      </w:r>
      <w:r w:rsidR="008C43E0" w:rsidRPr="001D6597">
        <w:rPr>
          <w:rFonts w:ascii="Times New Roman" w:hAnsi="Times New Roman" w:cs="Times New Roman"/>
          <w:b/>
          <w:color w:val="000000"/>
          <w:szCs w:val="24"/>
          <w:lang w:eastAsia="zh-HK"/>
        </w:rPr>
        <w:t>s</w:t>
      </w:r>
      <w:r w:rsidRPr="001D6597">
        <w:rPr>
          <w:rFonts w:ascii="Times New Roman" w:hAnsi="Times New Roman" w:cs="Times New Roman"/>
          <w:b/>
          <w:color w:val="000000"/>
          <w:szCs w:val="24"/>
        </w:rPr>
        <w:t xml:space="preserve"> Plantation Enrichment Programme </w:t>
      </w:r>
    </w:p>
    <w:p w:rsidR="001D2452" w:rsidRPr="001D6597" w:rsidRDefault="001D2452" w:rsidP="001D2452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i/>
          <w:szCs w:val="24"/>
        </w:rPr>
      </w:pPr>
      <w:r w:rsidRPr="001D6597">
        <w:rPr>
          <w:rFonts w:ascii="Times New Roman" w:hAnsi="Times New Roman" w:cs="Times New Roman"/>
          <w:i/>
          <w:szCs w:val="24"/>
          <w:lang w:eastAsia="zh-HK"/>
        </w:rPr>
        <w:t xml:space="preserve"> </w:t>
      </w:r>
    </w:p>
    <w:p w:rsidR="00F273BA" w:rsidRDefault="001D2452" w:rsidP="00F273BA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i/>
          <w:szCs w:val="24"/>
          <w:lang w:eastAsia="zh-HK"/>
        </w:rPr>
      </w:pPr>
      <w:r w:rsidRPr="001D6597">
        <w:rPr>
          <w:rFonts w:ascii="Times New Roman" w:hAnsi="Times New Roman" w:cs="Times New Roman"/>
          <w:szCs w:val="24"/>
          <w:lang w:eastAsia="zh-HK"/>
        </w:rPr>
        <w:t>(</w:t>
      </w:r>
      <w:r w:rsidRPr="001D6597">
        <w:rPr>
          <w:rFonts w:ascii="Times New Roman" w:hAnsi="Times New Roman" w:cs="Times New Roman"/>
          <w:i/>
          <w:szCs w:val="24"/>
          <w:lang w:eastAsia="zh-HK"/>
        </w:rPr>
        <w:t xml:space="preserve">Please </w:t>
      </w:r>
      <w:r w:rsidRPr="001D6597">
        <w:rPr>
          <w:rFonts w:ascii="Times New Roman" w:hAnsi="Times New Roman" w:cs="Times New Roman"/>
          <w:i/>
          <w:szCs w:val="24"/>
        </w:rPr>
        <w:t xml:space="preserve">return the </w:t>
      </w:r>
      <w:r w:rsidRPr="001D6597">
        <w:rPr>
          <w:rFonts w:ascii="Times New Roman" w:hAnsi="Times New Roman" w:cs="Times New Roman"/>
          <w:i/>
          <w:szCs w:val="24"/>
          <w:lang w:eastAsia="zh-HK"/>
        </w:rPr>
        <w:t>completed</w:t>
      </w:r>
      <w:r w:rsidRPr="001D6597">
        <w:rPr>
          <w:rFonts w:ascii="Times New Roman" w:hAnsi="Times New Roman" w:cs="Times New Roman"/>
          <w:i/>
          <w:szCs w:val="24"/>
        </w:rPr>
        <w:t xml:space="preserve"> Form </w:t>
      </w:r>
      <w:r w:rsidRPr="001D6597">
        <w:rPr>
          <w:rFonts w:ascii="Times New Roman" w:hAnsi="Times New Roman" w:cs="Times New Roman"/>
          <w:i/>
          <w:szCs w:val="24"/>
          <w:lang w:eastAsia="zh-HK"/>
        </w:rPr>
        <w:t xml:space="preserve">to AFCD </w:t>
      </w:r>
    </w:p>
    <w:p w:rsidR="001D2452" w:rsidRPr="007B4886" w:rsidRDefault="001D2452" w:rsidP="00F273BA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szCs w:val="24"/>
          <w:lang w:eastAsia="zh-HK"/>
        </w:rPr>
      </w:pPr>
      <w:r w:rsidRPr="001D6597">
        <w:rPr>
          <w:rFonts w:ascii="Times New Roman" w:hAnsi="Times New Roman" w:cs="Times New Roman"/>
          <w:i/>
          <w:szCs w:val="24"/>
        </w:rPr>
        <w:t xml:space="preserve">on or </w:t>
      </w:r>
      <w:r w:rsidRPr="007B4886">
        <w:rPr>
          <w:rFonts w:ascii="Times New Roman" w:hAnsi="Times New Roman" w:cs="Times New Roman"/>
          <w:i/>
          <w:szCs w:val="24"/>
        </w:rPr>
        <w:t xml:space="preserve">before </w:t>
      </w:r>
      <w:r w:rsidR="008F4E1F">
        <w:rPr>
          <w:rFonts w:ascii="Times New Roman" w:hAnsi="Times New Roman" w:cs="Times New Roman"/>
          <w:b/>
          <w:i/>
          <w:szCs w:val="24"/>
          <w:u w:val="single"/>
        </w:rPr>
        <w:t>7</w:t>
      </w:r>
      <w:r w:rsidR="006C7C35">
        <w:rPr>
          <w:rFonts w:ascii="Times New Roman" w:hAnsi="Times New Roman" w:cs="Times New Roman"/>
          <w:b/>
          <w:i/>
          <w:szCs w:val="24"/>
          <w:u w:val="single"/>
        </w:rPr>
        <w:t xml:space="preserve"> July</w:t>
      </w:r>
      <w:r w:rsidRPr="007B4886">
        <w:rPr>
          <w:rFonts w:ascii="Times New Roman" w:hAnsi="Times New Roman" w:cs="Times New Roman"/>
          <w:b/>
          <w:i/>
          <w:szCs w:val="24"/>
          <w:u w:val="single"/>
        </w:rPr>
        <w:t xml:space="preserve"> 20</w:t>
      </w:r>
      <w:r w:rsidR="00F73903" w:rsidRPr="007B4886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F273BA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F273BA">
        <w:rPr>
          <w:rFonts w:ascii="Times New Roman" w:hAnsi="Times New Roman" w:cs="Times New Roman"/>
          <w:i/>
          <w:szCs w:val="24"/>
        </w:rPr>
        <w:t xml:space="preserve"> for </w:t>
      </w:r>
      <w:r w:rsidRPr="007B4886">
        <w:rPr>
          <w:rFonts w:ascii="Times New Roman" w:hAnsi="Times New Roman" w:cs="Times New Roman"/>
          <w:i/>
          <w:szCs w:val="24"/>
        </w:rPr>
        <w:t>reservation.</w:t>
      </w:r>
      <w:r w:rsidRPr="007B4886">
        <w:rPr>
          <w:rFonts w:ascii="Times New Roman" w:hAnsi="Times New Roman" w:cs="Times New Roman"/>
          <w:szCs w:val="24"/>
          <w:lang w:eastAsia="zh-HK"/>
        </w:rPr>
        <w:t>)</w:t>
      </w:r>
    </w:p>
    <w:p w:rsidR="001D2452" w:rsidRPr="007B4886" w:rsidRDefault="001D2452" w:rsidP="001D2452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D2452" w:rsidRPr="007B4886" w:rsidRDefault="001D2452" w:rsidP="001D2452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D2452" w:rsidRPr="001D6597" w:rsidRDefault="001D2452" w:rsidP="001D2452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B4886">
        <w:rPr>
          <w:rFonts w:ascii="Times New Roman" w:hAnsi="Times New Roman" w:cs="Times New Roman"/>
          <w:szCs w:val="24"/>
        </w:rPr>
        <w:t xml:space="preserve">Representative of  </w:t>
      </w:r>
      <w:r w:rsidRPr="007B4886">
        <w:rPr>
          <w:rFonts w:ascii="Times New Roman" w:hAnsi="Times New Roman" w:cs="Times New Roman"/>
          <w:szCs w:val="24"/>
          <w:u w:val="single"/>
        </w:rPr>
        <w:t xml:space="preserve"> </w:t>
      </w:r>
      <w:r w:rsidRPr="007B4886">
        <w:rPr>
          <w:rFonts w:ascii="Times New Roman" w:hAnsi="Times New Roman" w:cs="Times New Roman"/>
          <w:szCs w:val="24"/>
          <w:u w:val="single"/>
          <w:lang w:eastAsia="zh-HK"/>
        </w:rPr>
        <w:t xml:space="preserve">         </w:t>
      </w:r>
      <w:r w:rsidRPr="007B4886">
        <w:rPr>
          <w:rFonts w:ascii="Times New Roman" w:hAnsi="Times New Roman" w:cs="Times New Roman"/>
          <w:szCs w:val="24"/>
          <w:u w:val="single"/>
        </w:rPr>
        <w:t xml:space="preserve">                             </w:t>
      </w:r>
      <w:r w:rsidRPr="007B4886">
        <w:rPr>
          <w:rFonts w:ascii="Times New Roman" w:hAnsi="Times New Roman" w:cs="Times New Roman"/>
          <w:szCs w:val="24"/>
        </w:rPr>
        <w:t xml:space="preserve">  (Name of Organi</w:t>
      </w:r>
      <w:r w:rsidR="008D4C14">
        <w:rPr>
          <w:rFonts w:ascii="Times New Roman" w:hAnsi="Times New Roman" w:cs="Times New Roman" w:hint="eastAsia"/>
          <w:szCs w:val="24"/>
        </w:rPr>
        <w:t>s</w:t>
      </w:r>
      <w:r w:rsidRPr="007B4886">
        <w:rPr>
          <w:rFonts w:ascii="Times New Roman" w:hAnsi="Times New Roman" w:cs="Times New Roman"/>
          <w:szCs w:val="24"/>
        </w:rPr>
        <w:t xml:space="preserve">ation) </w:t>
      </w:r>
      <w:r w:rsidR="00113BEA" w:rsidRPr="007B4886">
        <w:rPr>
          <w:rFonts w:ascii="Times New Roman" w:hAnsi="Times New Roman" w:cs="Times New Roman"/>
          <w:szCs w:val="24"/>
        </w:rPr>
        <w:t>will attend the briefing to be held at Room 701, 7/F</w:t>
      </w:r>
      <w:r w:rsidR="004C5918" w:rsidRPr="007B4886">
        <w:rPr>
          <w:rFonts w:ascii="Times New Roman" w:hAnsi="Times New Roman" w:cs="Times New Roman" w:hint="eastAsia"/>
          <w:szCs w:val="24"/>
        </w:rPr>
        <w:t>,</w:t>
      </w:r>
      <w:r w:rsidR="00113BEA" w:rsidRPr="007B4886">
        <w:rPr>
          <w:rFonts w:ascii="Times New Roman" w:hAnsi="Times New Roman" w:cs="Times New Roman"/>
          <w:szCs w:val="24"/>
        </w:rPr>
        <w:t xml:space="preserve"> Cheung Sha Wan Government Offices, 303 Cheung Sha Wan Road, Kowloon</w:t>
      </w:r>
      <w:r w:rsidR="00B26BC1" w:rsidRPr="007B4886">
        <w:rPr>
          <w:rFonts w:ascii="Times New Roman" w:hAnsi="Times New Roman" w:cs="Times New Roman"/>
          <w:szCs w:val="24"/>
        </w:rPr>
        <w:t xml:space="preserve"> </w:t>
      </w:r>
      <w:r w:rsidR="008F4E1F">
        <w:rPr>
          <w:rFonts w:ascii="Times New Roman" w:hAnsi="Times New Roman" w:cs="Times New Roman"/>
          <w:b/>
          <w:szCs w:val="24"/>
        </w:rPr>
        <w:t>at 2:3</w:t>
      </w:r>
      <w:r w:rsidR="006C7C35">
        <w:rPr>
          <w:rFonts w:ascii="Times New Roman" w:hAnsi="Times New Roman" w:cs="Times New Roman"/>
          <w:b/>
          <w:szCs w:val="24"/>
        </w:rPr>
        <w:t>0 p</w:t>
      </w:r>
      <w:r w:rsidRPr="007B4886">
        <w:rPr>
          <w:rFonts w:ascii="Times New Roman" w:hAnsi="Times New Roman" w:cs="Times New Roman"/>
          <w:b/>
          <w:szCs w:val="24"/>
        </w:rPr>
        <w:t xml:space="preserve">m on </w:t>
      </w:r>
      <w:r w:rsidR="008F4E1F">
        <w:rPr>
          <w:rFonts w:ascii="Times New Roman" w:hAnsi="Times New Roman" w:cs="Times New Roman"/>
          <w:b/>
          <w:szCs w:val="24"/>
        </w:rPr>
        <w:t>11</w:t>
      </w:r>
      <w:r w:rsidR="00DA7E10">
        <w:rPr>
          <w:rFonts w:ascii="Times New Roman" w:hAnsi="Times New Roman" w:cs="Times New Roman"/>
          <w:b/>
          <w:szCs w:val="24"/>
        </w:rPr>
        <w:t xml:space="preserve"> Ju</w:t>
      </w:r>
      <w:r w:rsidR="00DA7E10">
        <w:rPr>
          <w:rFonts w:ascii="Times New Roman" w:hAnsi="Times New Roman" w:cs="Times New Roman" w:hint="eastAsia"/>
          <w:b/>
          <w:szCs w:val="24"/>
          <w:lang w:eastAsia="zh-HK"/>
        </w:rPr>
        <w:t>l</w:t>
      </w:r>
      <w:r w:rsidR="00DA7E10">
        <w:rPr>
          <w:rFonts w:ascii="Times New Roman" w:hAnsi="Times New Roman" w:cs="Times New Roman"/>
          <w:b/>
          <w:szCs w:val="24"/>
          <w:lang w:eastAsia="zh-HK"/>
        </w:rPr>
        <w:t>y</w:t>
      </w:r>
      <w:r w:rsidRPr="007B4886">
        <w:rPr>
          <w:rFonts w:ascii="Times New Roman" w:hAnsi="Times New Roman" w:cs="Times New Roman"/>
          <w:b/>
          <w:szCs w:val="24"/>
        </w:rPr>
        <w:t xml:space="preserve"> 20</w:t>
      </w:r>
      <w:r w:rsidR="006F5A06" w:rsidRPr="007B4886">
        <w:rPr>
          <w:rFonts w:ascii="Times New Roman" w:hAnsi="Times New Roman" w:cs="Times New Roman"/>
          <w:b/>
          <w:szCs w:val="24"/>
        </w:rPr>
        <w:t>2</w:t>
      </w:r>
      <w:r w:rsidR="00F273BA">
        <w:rPr>
          <w:rFonts w:ascii="Times New Roman" w:hAnsi="Times New Roman" w:cs="Times New Roman"/>
          <w:b/>
          <w:szCs w:val="24"/>
        </w:rPr>
        <w:t>2</w:t>
      </w:r>
      <w:r w:rsidR="00170ACB" w:rsidRPr="007B4886">
        <w:rPr>
          <w:rFonts w:ascii="Times New Roman" w:hAnsi="Times New Roman" w:cs="Times New Roman"/>
          <w:b/>
          <w:szCs w:val="24"/>
        </w:rPr>
        <w:t xml:space="preserve">. </w:t>
      </w:r>
      <w:r w:rsidRPr="007B4886">
        <w:rPr>
          <w:rFonts w:ascii="Times New Roman" w:hAnsi="Times New Roman" w:cs="Times New Roman"/>
          <w:szCs w:val="24"/>
          <w:lang w:eastAsia="zh-HK"/>
        </w:rPr>
        <w:t>Details of t</w:t>
      </w:r>
      <w:r w:rsidRPr="007B4886">
        <w:rPr>
          <w:rFonts w:ascii="Times New Roman" w:hAnsi="Times New Roman" w:cs="Times New Roman"/>
          <w:szCs w:val="24"/>
        </w:rPr>
        <w:t>he representative(s) is/are</w:t>
      </w:r>
    </w:p>
    <w:p w:rsidR="001D2452" w:rsidRPr="001D6597" w:rsidRDefault="001D2452" w:rsidP="001D2452">
      <w:pPr>
        <w:tabs>
          <w:tab w:val="left" w:pos="1680"/>
        </w:tabs>
        <w:snapToGrid w:val="0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05"/>
        <w:gridCol w:w="3211"/>
      </w:tblGrid>
      <w:tr w:rsidR="001D2452" w:rsidRPr="001D6597" w:rsidTr="00BB3D9D">
        <w:trPr>
          <w:trHeight w:val="6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597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597">
              <w:rPr>
                <w:rFonts w:ascii="Times New Roman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6597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</w:tr>
      <w:tr w:rsidR="001D2452" w:rsidRPr="001D6597" w:rsidTr="00BB3D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2452" w:rsidRPr="001D6597" w:rsidTr="00BB3D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2" w:rsidRPr="001D6597" w:rsidRDefault="001D2452" w:rsidP="00BB3D9D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D2452" w:rsidRPr="001D6597" w:rsidRDefault="001D2452" w:rsidP="001D2452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D2452" w:rsidRPr="001D6597" w:rsidRDefault="001D2452" w:rsidP="001D2452">
      <w:pPr>
        <w:tabs>
          <w:tab w:val="left" w:pos="1680"/>
        </w:tabs>
        <w:spacing w:line="260" w:lineRule="exact"/>
        <w:jc w:val="both"/>
        <w:rPr>
          <w:rFonts w:ascii="Times New Roman" w:hAnsi="Times New Roman" w:cs="Times New Roman"/>
          <w:b/>
          <w:szCs w:val="24"/>
        </w:rPr>
      </w:pPr>
    </w:p>
    <w:p w:rsidR="001D2452" w:rsidRPr="001D6597" w:rsidRDefault="001D2452" w:rsidP="001D2452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1D2452" w:rsidRPr="001D6597" w:rsidRDefault="001D2452" w:rsidP="001D2452">
      <w:pPr>
        <w:tabs>
          <w:tab w:val="left" w:pos="1680"/>
        </w:tabs>
        <w:spacing w:line="260" w:lineRule="exact"/>
        <w:rPr>
          <w:rFonts w:ascii="Times New Roman" w:hAnsi="Times New Roman" w:cs="Times New Roman"/>
          <w:b/>
          <w:szCs w:val="24"/>
        </w:rPr>
      </w:pPr>
    </w:p>
    <w:p w:rsidR="001D2452" w:rsidRPr="001D6597" w:rsidRDefault="001D2452" w:rsidP="001D2452">
      <w:pPr>
        <w:tabs>
          <w:tab w:val="left" w:pos="1680"/>
        </w:tabs>
        <w:spacing w:line="260" w:lineRule="exact"/>
        <w:rPr>
          <w:rFonts w:ascii="Times New Roman" w:hAnsi="Times New Roman" w:cs="Times New Roman"/>
          <w:szCs w:val="24"/>
        </w:rPr>
      </w:pPr>
      <w:r w:rsidRPr="001D6597">
        <w:rPr>
          <w:rFonts w:ascii="Times New Roman" w:hAnsi="Times New Roman" w:cs="Times New Roman"/>
          <w:szCs w:val="24"/>
        </w:rPr>
        <w:t>Date:</w:t>
      </w:r>
      <w:r w:rsidRPr="00F6368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F63683">
        <w:rPr>
          <w:rFonts w:ascii="Times New Roman" w:hAnsi="Times New Roman" w:cs="Times New Roman"/>
          <w:szCs w:val="24"/>
          <w:u w:val="single"/>
        </w:rPr>
        <w:t>________________________</w:t>
      </w:r>
    </w:p>
    <w:p w:rsidR="001D2452" w:rsidRPr="001D6597" w:rsidRDefault="001D2452" w:rsidP="001D2452">
      <w:pPr>
        <w:jc w:val="both"/>
        <w:rPr>
          <w:rFonts w:ascii="Times New Roman" w:hAnsi="Times New Roman" w:cs="Times New Roman"/>
          <w:noProof/>
          <w:szCs w:val="24"/>
        </w:rPr>
      </w:pPr>
    </w:p>
    <w:p w:rsidR="001D2452" w:rsidRPr="001D6597" w:rsidRDefault="001D2452" w:rsidP="001D2452">
      <w:pPr>
        <w:widowControl/>
        <w:rPr>
          <w:rFonts w:ascii="Times New Roman" w:hAnsi="Times New Roman" w:cs="Times New Roman"/>
          <w:noProof/>
          <w:szCs w:val="24"/>
        </w:rPr>
      </w:pPr>
    </w:p>
    <w:p w:rsidR="00AE6142" w:rsidRPr="001D6597" w:rsidRDefault="008F4E1F">
      <w:pPr>
        <w:rPr>
          <w:rFonts w:ascii="Times New Roman" w:hAnsi="Times New Roman" w:cs="Times New Roman"/>
        </w:rPr>
      </w:pPr>
    </w:p>
    <w:sectPr w:rsidR="00AE6142" w:rsidRPr="001D6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41" w:rsidRDefault="00965041" w:rsidP="00F73903">
      <w:r>
        <w:separator/>
      </w:r>
    </w:p>
  </w:endnote>
  <w:endnote w:type="continuationSeparator" w:id="0">
    <w:p w:rsidR="00965041" w:rsidRDefault="00965041" w:rsidP="00F7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41" w:rsidRDefault="00965041" w:rsidP="00F73903">
      <w:r>
        <w:separator/>
      </w:r>
    </w:p>
  </w:footnote>
  <w:footnote w:type="continuationSeparator" w:id="0">
    <w:p w:rsidR="00965041" w:rsidRDefault="00965041" w:rsidP="00F7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2"/>
    <w:rsid w:val="000413B8"/>
    <w:rsid w:val="00103B21"/>
    <w:rsid w:val="00113BEA"/>
    <w:rsid w:val="00170ACB"/>
    <w:rsid w:val="001D2452"/>
    <w:rsid w:val="001D6597"/>
    <w:rsid w:val="00225986"/>
    <w:rsid w:val="002804D7"/>
    <w:rsid w:val="0033478C"/>
    <w:rsid w:val="00395D34"/>
    <w:rsid w:val="003D4EED"/>
    <w:rsid w:val="00446289"/>
    <w:rsid w:val="004C1E2A"/>
    <w:rsid w:val="004C5918"/>
    <w:rsid w:val="004E4CF4"/>
    <w:rsid w:val="005157A8"/>
    <w:rsid w:val="00572518"/>
    <w:rsid w:val="005E3813"/>
    <w:rsid w:val="006C7C35"/>
    <w:rsid w:val="006F48C8"/>
    <w:rsid w:val="006F5A06"/>
    <w:rsid w:val="007B4886"/>
    <w:rsid w:val="008242E6"/>
    <w:rsid w:val="00896034"/>
    <w:rsid w:val="008C43E0"/>
    <w:rsid w:val="008D4C14"/>
    <w:rsid w:val="008F4E1F"/>
    <w:rsid w:val="00914AA1"/>
    <w:rsid w:val="00965041"/>
    <w:rsid w:val="009B63C3"/>
    <w:rsid w:val="00AB4CD0"/>
    <w:rsid w:val="00B26BC1"/>
    <w:rsid w:val="00B979DB"/>
    <w:rsid w:val="00BD1D21"/>
    <w:rsid w:val="00DA7E10"/>
    <w:rsid w:val="00E46F6B"/>
    <w:rsid w:val="00EA5730"/>
    <w:rsid w:val="00F273BA"/>
    <w:rsid w:val="00F63683"/>
    <w:rsid w:val="00F73903"/>
    <w:rsid w:val="00F75ED2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313DC6E-D40B-4D37-B8B5-2604420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9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9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 KWAN</dc:creator>
  <cp:lastModifiedBy>Edmond LC SHAM</cp:lastModifiedBy>
  <cp:revision>38</cp:revision>
  <dcterms:created xsi:type="dcterms:W3CDTF">2019-05-09T01:39:00Z</dcterms:created>
  <dcterms:modified xsi:type="dcterms:W3CDTF">2022-06-27T09:12:00Z</dcterms:modified>
</cp:coreProperties>
</file>