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AB" w:rsidRPr="009840E1" w:rsidRDefault="00FA15AB" w:rsidP="00FA15AB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 w:rsidRPr="009840E1">
        <w:rPr>
          <w:rFonts w:ascii="Times New Roman" w:hAnsi="Times New Roman" w:cs="Times New Roman"/>
          <w:b/>
          <w:szCs w:val="24"/>
        </w:rPr>
        <w:t>漁農自然護理署</w:t>
      </w:r>
    </w:p>
    <w:p w:rsidR="00FA15AB" w:rsidRPr="009840E1" w:rsidRDefault="00FA15AB" w:rsidP="00FA15AB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 w:rsidRPr="009840E1">
        <w:rPr>
          <w:rFonts w:ascii="Times New Roman" w:hAnsi="Times New Roman" w:cs="Times New Roman"/>
          <w:b/>
          <w:szCs w:val="24"/>
        </w:rPr>
        <w:t>九龍長沙灣道</w:t>
      </w:r>
      <w:r w:rsidRPr="009840E1">
        <w:rPr>
          <w:rFonts w:ascii="Times New Roman" w:hAnsi="Times New Roman" w:cs="Times New Roman"/>
          <w:b/>
          <w:szCs w:val="24"/>
        </w:rPr>
        <w:t>303</w:t>
      </w:r>
      <w:r w:rsidRPr="009840E1">
        <w:rPr>
          <w:rFonts w:ascii="Times New Roman" w:hAnsi="Times New Roman" w:cs="Times New Roman"/>
          <w:b/>
          <w:szCs w:val="24"/>
        </w:rPr>
        <w:t>號</w:t>
      </w:r>
    </w:p>
    <w:p w:rsidR="00FA15AB" w:rsidRPr="009840E1" w:rsidRDefault="00FA15AB" w:rsidP="00FA15AB">
      <w:pPr>
        <w:tabs>
          <w:tab w:val="left" w:pos="2040"/>
        </w:tabs>
        <w:snapToGrid w:val="0"/>
        <w:rPr>
          <w:rFonts w:ascii="Times New Roman" w:hAnsi="Times New Roman" w:cs="Times New Roman"/>
          <w:b/>
          <w:szCs w:val="24"/>
        </w:rPr>
      </w:pPr>
      <w:r w:rsidRPr="009840E1">
        <w:rPr>
          <w:rFonts w:ascii="Times New Roman" w:hAnsi="Times New Roman" w:cs="Times New Roman"/>
          <w:b/>
          <w:szCs w:val="24"/>
        </w:rPr>
        <w:t>長沙灣政府合署</w:t>
      </w:r>
      <w:r w:rsidRPr="009840E1">
        <w:rPr>
          <w:rFonts w:ascii="Times New Roman" w:hAnsi="Times New Roman" w:cs="Times New Roman"/>
          <w:b/>
          <w:szCs w:val="24"/>
        </w:rPr>
        <w:t>6</w:t>
      </w:r>
      <w:r w:rsidRPr="009840E1">
        <w:rPr>
          <w:rFonts w:ascii="Times New Roman" w:hAnsi="Times New Roman" w:cs="Times New Roman"/>
          <w:b/>
          <w:szCs w:val="24"/>
        </w:rPr>
        <w:t>樓</w:t>
      </w:r>
      <w:r w:rsidRPr="009840E1">
        <w:rPr>
          <w:rFonts w:ascii="Times New Roman" w:hAnsi="Times New Roman" w:cs="Times New Roman"/>
          <w:b/>
          <w:szCs w:val="24"/>
        </w:rPr>
        <w:t xml:space="preserve"> </w:t>
      </w:r>
    </w:p>
    <w:p w:rsidR="008E4DF3" w:rsidRPr="009840E1" w:rsidRDefault="008E4DF3" w:rsidP="008E4DF3">
      <w:pPr>
        <w:rPr>
          <w:rFonts w:ascii="Times New Roman" w:eastAsia="細明體" w:hAnsi="Times New Roman" w:cs="Times New Roman"/>
          <w:b/>
          <w:szCs w:val="20"/>
          <w:lang w:val="en-GB"/>
        </w:rPr>
      </w:pPr>
      <w:r w:rsidRPr="009840E1">
        <w:rPr>
          <w:rFonts w:ascii="Times New Roman" w:eastAsia="細明體" w:hAnsi="Times New Roman" w:cs="Times New Roman"/>
          <w:b/>
          <w:szCs w:val="20"/>
          <w:lang w:val="en-GB"/>
        </w:rPr>
        <w:t>郊野公園主任</w:t>
      </w:r>
      <w:r w:rsidRPr="009840E1">
        <w:rPr>
          <w:rFonts w:ascii="Times New Roman" w:eastAsia="細明體" w:hAnsi="Times New Roman" w:cs="Times New Roman"/>
          <w:b/>
          <w:szCs w:val="20"/>
          <w:lang w:val="en-GB"/>
        </w:rPr>
        <w:t>(</w:t>
      </w:r>
      <w:r w:rsidRPr="009840E1">
        <w:rPr>
          <w:rFonts w:ascii="Times New Roman" w:eastAsia="細明體" w:hAnsi="Times New Roman" w:cs="Times New Roman"/>
          <w:b/>
          <w:szCs w:val="20"/>
          <w:lang w:val="en-GB"/>
        </w:rPr>
        <w:t>優化項目</w:t>
      </w:r>
      <w:r w:rsidRPr="009840E1">
        <w:rPr>
          <w:rFonts w:ascii="Times New Roman" w:eastAsia="細明體" w:hAnsi="Times New Roman" w:cs="Times New Roman"/>
          <w:b/>
          <w:szCs w:val="20"/>
          <w:lang w:val="en-GB"/>
        </w:rPr>
        <w:t>1)</w:t>
      </w:r>
      <w:r w:rsidRPr="009840E1">
        <w:rPr>
          <w:rFonts w:ascii="Times New Roman" w:eastAsia="細明體" w:hAnsi="Times New Roman" w:cs="Times New Roman"/>
          <w:b/>
          <w:szCs w:val="20"/>
          <w:lang w:val="en-GB"/>
        </w:rPr>
        <w:t>收</w:t>
      </w:r>
    </w:p>
    <w:p w:rsidR="00FA15AB" w:rsidRPr="009840E1" w:rsidRDefault="00FA15AB" w:rsidP="00FA15AB">
      <w:pPr>
        <w:tabs>
          <w:tab w:val="left" w:pos="2040"/>
        </w:tabs>
        <w:snapToGrid w:val="0"/>
        <w:rPr>
          <w:rFonts w:ascii="Times New Roman" w:hAnsi="Times New Roman" w:cs="Times New Roman"/>
          <w:szCs w:val="24"/>
          <w:lang w:val="fr-FR"/>
        </w:rPr>
      </w:pPr>
      <w:r w:rsidRPr="009840E1">
        <w:rPr>
          <w:rFonts w:ascii="Times New Roman" w:hAnsi="Times New Roman" w:cs="Times New Roman"/>
          <w:b/>
          <w:szCs w:val="24"/>
          <w:lang w:val="fr-FR"/>
        </w:rPr>
        <w:t>傳真</w:t>
      </w:r>
      <w:r w:rsidRPr="009840E1">
        <w:rPr>
          <w:rFonts w:ascii="Times New Roman" w:hAnsi="Times New Roman" w:cs="Times New Roman"/>
          <w:b/>
          <w:szCs w:val="24"/>
          <w:lang w:val="fr-FR"/>
        </w:rPr>
        <w:t>: 2317 0482</w:t>
      </w:r>
      <w:r w:rsidRPr="009840E1">
        <w:rPr>
          <w:rFonts w:ascii="Times New Roman" w:hAnsi="Times New Roman" w:cs="Times New Roman"/>
          <w:szCs w:val="24"/>
          <w:lang w:val="fr-FR"/>
        </w:rPr>
        <w:t xml:space="preserve"> </w:t>
      </w:r>
    </w:p>
    <w:p w:rsidR="00FA15AB" w:rsidRDefault="00FA15AB" w:rsidP="00FA15AB">
      <w:pPr>
        <w:tabs>
          <w:tab w:val="left" w:pos="2040"/>
        </w:tabs>
        <w:snapToGrid w:val="0"/>
        <w:rPr>
          <w:b/>
          <w:szCs w:val="24"/>
          <w:lang w:val="fr-FR"/>
        </w:rPr>
      </w:pPr>
    </w:p>
    <w:p w:rsidR="00FA15AB" w:rsidRDefault="00FA15AB" w:rsidP="00FA15AB">
      <w:pPr>
        <w:tabs>
          <w:tab w:val="left" w:pos="2040"/>
        </w:tabs>
        <w:snapToGrid w:val="0"/>
        <w:spacing w:line="260" w:lineRule="exact"/>
        <w:rPr>
          <w:b/>
          <w:lang w:val="fr-FR"/>
        </w:rPr>
      </w:pPr>
    </w:p>
    <w:p w:rsidR="00FA15AB" w:rsidRPr="00D13DB7" w:rsidRDefault="00FA15AB" w:rsidP="00FA15AB">
      <w:pPr>
        <w:tabs>
          <w:tab w:val="left" w:pos="2040"/>
        </w:tabs>
        <w:snapToGrid w:val="0"/>
        <w:spacing w:line="260" w:lineRule="exact"/>
        <w:jc w:val="center"/>
        <w:rPr>
          <w:b/>
          <w:sz w:val="28"/>
          <w:szCs w:val="28"/>
          <w:lang w:val="it-IT"/>
        </w:rPr>
      </w:pPr>
      <w:r w:rsidRPr="008F453A">
        <w:rPr>
          <w:rFonts w:hint="eastAsia"/>
          <w:b/>
          <w:sz w:val="28"/>
          <w:szCs w:val="28"/>
          <w:u w:val="single"/>
        </w:rPr>
        <w:t>報名</w:t>
      </w:r>
      <w:r w:rsidRPr="00D13DB7">
        <w:rPr>
          <w:rFonts w:hint="eastAsia"/>
          <w:b/>
          <w:sz w:val="28"/>
          <w:szCs w:val="28"/>
          <w:u w:val="single"/>
        </w:rPr>
        <w:t>表格</w:t>
      </w:r>
    </w:p>
    <w:p w:rsidR="00FA15AB" w:rsidRPr="00D13DB7" w:rsidRDefault="00FA15AB" w:rsidP="00FA15AB">
      <w:pPr>
        <w:tabs>
          <w:tab w:val="left" w:pos="2040"/>
        </w:tabs>
        <w:snapToGrid w:val="0"/>
        <w:spacing w:line="260" w:lineRule="exact"/>
        <w:jc w:val="center"/>
        <w:rPr>
          <w:b/>
          <w:u w:val="single"/>
          <w:lang w:val="it-IT"/>
        </w:rPr>
      </w:pPr>
    </w:p>
    <w:p w:rsidR="00FA15AB" w:rsidRPr="00D13DB7" w:rsidRDefault="00FA15AB" w:rsidP="00FA15AB">
      <w:pPr>
        <w:tabs>
          <w:tab w:val="left" w:pos="2040"/>
        </w:tabs>
        <w:snapToGrid w:val="0"/>
        <w:spacing w:line="260" w:lineRule="exact"/>
        <w:jc w:val="center"/>
        <w:rPr>
          <w:b/>
          <w:szCs w:val="24"/>
          <w:u w:val="single"/>
          <w:lang w:val="it-IT"/>
        </w:rPr>
      </w:pPr>
    </w:p>
    <w:p w:rsidR="00FA15AB" w:rsidRPr="00D13DB7" w:rsidRDefault="00FA15AB" w:rsidP="00FA15AB">
      <w:pPr>
        <w:tabs>
          <w:tab w:val="left" w:pos="2040"/>
        </w:tabs>
        <w:snapToGrid w:val="0"/>
        <w:spacing w:line="260" w:lineRule="exact"/>
        <w:jc w:val="center"/>
        <w:rPr>
          <w:b/>
          <w:color w:val="000000"/>
          <w:szCs w:val="24"/>
          <w:lang w:val="it-IT"/>
        </w:rPr>
      </w:pPr>
      <w:r>
        <w:rPr>
          <w:rFonts w:hint="eastAsia"/>
          <w:b/>
          <w:szCs w:val="24"/>
        </w:rPr>
        <w:t>郊野公園植林優化計劃</w:t>
      </w:r>
      <w:r w:rsidRPr="00D13DB7">
        <w:rPr>
          <w:rFonts w:hint="eastAsia"/>
          <w:b/>
          <w:szCs w:val="24"/>
        </w:rPr>
        <w:t>簡介會</w:t>
      </w:r>
      <w:r w:rsidRPr="00D13DB7">
        <w:rPr>
          <w:rFonts w:hint="eastAsia"/>
          <w:b/>
          <w:color w:val="000000"/>
          <w:szCs w:val="24"/>
          <w:lang w:val="it-IT"/>
        </w:rPr>
        <w:t xml:space="preserve"> </w:t>
      </w:r>
    </w:p>
    <w:p w:rsidR="00FA15AB" w:rsidRPr="00D13DB7" w:rsidRDefault="00FA15AB" w:rsidP="00FA15AB">
      <w:pPr>
        <w:tabs>
          <w:tab w:val="left" w:pos="1680"/>
        </w:tabs>
        <w:snapToGrid w:val="0"/>
        <w:spacing w:line="260" w:lineRule="exact"/>
        <w:jc w:val="center"/>
        <w:rPr>
          <w:i/>
          <w:szCs w:val="24"/>
          <w:lang w:val="it-IT"/>
        </w:rPr>
      </w:pPr>
      <w:r w:rsidRPr="00D13DB7">
        <w:rPr>
          <w:i/>
          <w:szCs w:val="24"/>
          <w:lang w:val="it-IT" w:eastAsia="zh-HK"/>
        </w:rPr>
        <w:t xml:space="preserve"> </w:t>
      </w:r>
    </w:p>
    <w:p w:rsidR="00FA15AB" w:rsidRPr="009840E1" w:rsidRDefault="00FA15AB" w:rsidP="00FA15AB">
      <w:pPr>
        <w:tabs>
          <w:tab w:val="left" w:pos="1680"/>
        </w:tabs>
        <w:snapToGrid w:val="0"/>
        <w:spacing w:line="260" w:lineRule="exact"/>
        <w:jc w:val="center"/>
        <w:rPr>
          <w:rFonts w:ascii="Times New Roman" w:hAnsi="Times New Roman" w:cs="Times New Roman"/>
          <w:b/>
          <w:i/>
          <w:szCs w:val="24"/>
          <w:lang w:val="it-IT" w:eastAsia="zh-HK"/>
        </w:rPr>
      </w:pPr>
      <w:r w:rsidRPr="00D13DB7">
        <w:rPr>
          <w:i/>
          <w:szCs w:val="24"/>
          <w:lang w:val="it-IT" w:eastAsia="zh-HK"/>
        </w:rPr>
        <w:t>(</w:t>
      </w:r>
      <w:r w:rsidRPr="00D13DB7">
        <w:rPr>
          <w:rFonts w:hint="eastAsia"/>
          <w:i/>
          <w:szCs w:val="24"/>
          <w:lang w:eastAsia="zh-HK"/>
        </w:rPr>
        <w:t>請於</w:t>
      </w:r>
      <w:r w:rsidRPr="009840E1">
        <w:rPr>
          <w:rFonts w:ascii="Times New Roman" w:hAnsi="Times New Roman" w:cs="Times New Roman"/>
          <w:b/>
          <w:i/>
          <w:szCs w:val="24"/>
          <w:u w:val="single"/>
          <w:lang w:val="it-IT"/>
        </w:rPr>
        <w:t>6</w:t>
      </w:r>
      <w:r w:rsidRPr="009840E1">
        <w:rPr>
          <w:rFonts w:ascii="Times New Roman" w:hAnsi="Times New Roman" w:cs="Times New Roman"/>
          <w:b/>
          <w:i/>
          <w:szCs w:val="24"/>
          <w:u w:val="single"/>
        </w:rPr>
        <w:t>月</w:t>
      </w:r>
      <w:r w:rsidRPr="009840E1">
        <w:rPr>
          <w:rFonts w:ascii="Times New Roman" w:hAnsi="Times New Roman" w:cs="Times New Roman"/>
          <w:b/>
          <w:i/>
          <w:szCs w:val="24"/>
          <w:u w:val="single"/>
        </w:rPr>
        <w:t>10</w:t>
      </w:r>
      <w:r w:rsidRPr="009840E1">
        <w:rPr>
          <w:rFonts w:ascii="Times New Roman" w:hAnsi="Times New Roman" w:cs="Times New Roman"/>
          <w:b/>
          <w:i/>
          <w:szCs w:val="24"/>
          <w:u w:val="single"/>
        </w:rPr>
        <w:t>日</w:t>
      </w:r>
      <w:r w:rsidRPr="009840E1">
        <w:rPr>
          <w:rFonts w:ascii="Times New Roman" w:hAnsi="Times New Roman" w:cs="Times New Roman"/>
          <w:i/>
          <w:szCs w:val="24"/>
        </w:rPr>
        <w:t>前將填妥表格</w:t>
      </w:r>
      <w:proofErr w:type="gramStart"/>
      <w:r w:rsidRPr="009840E1">
        <w:rPr>
          <w:rFonts w:ascii="Times New Roman" w:hAnsi="Times New Roman" w:cs="Times New Roman"/>
          <w:i/>
          <w:szCs w:val="24"/>
        </w:rPr>
        <w:t>交回漁農</w:t>
      </w:r>
      <w:proofErr w:type="gramEnd"/>
      <w:r w:rsidRPr="009840E1">
        <w:rPr>
          <w:rFonts w:ascii="Times New Roman" w:hAnsi="Times New Roman" w:cs="Times New Roman"/>
          <w:i/>
          <w:szCs w:val="24"/>
        </w:rPr>
        <w:t>自然護理署</w:t>
      </w:r>
      <w:r w:rsidRPr="009840E1">
        <w:rPr>
          <w:rFonts w:ascii="Times New Roman" w:hAnsi="Times New Roman" w:cs="Times New Roman"/>
          <w:i/>
          <w:szCs w:val="24"/>
          <w:lang w:val="it-IT" w:eastAsia="zh-HK"/>
        </w:rPr>
        <w:t>)</w:t>
      </w:r>
    </w:p>
    <w:p w:rsidR="00FA15AB" w:rsidRPr="009840E1" w:rsidRDefault="00FA15AB" w:rsidP="00FA15AB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:rsidR="00FA15AB" w:rsidRPr="009840E1" w:rsidRDefault="00FA15AB" w:rsidP="00FA15AB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:rsidR="00FA15AB" w:rsidRPr="009840E1" w:rsidRDefault="00FA15AB" w:rsidP="00FA15AB">
      <w:pPr>
        <w:tabs>
          <w:tab w:val="left" w:pos="2040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</w:p>
    <w:p w:rsidR="00FA15AB" w:rsidRPr="00210667" w:rsidRDefault="00FA15AB" w:rsidP="00FA15AB">
      <w:pPr>
        <w:tabs>
          <w:tab w:val="left" w:pos="1680"/>
        </w:tabs>
        <w:snapToGrid w:val="0"/>
        <w:spacing w:line="360" w:lineRule="auto"/>
        <w:jc w:val="both"/>
        <w:rPr>
          <w:szCs w:val="24"/>
        </w:rPr>
      </w:pPr>
      <w:r w:rsidRPr="009840E1">
        <w:rPr>
          <w:rFonts w:ascii="Times New Roman" w:hAnsi="Times New Roman" w:cs="Times New Roman"/>
          <w:szCs w:val="24"/>
          <w:u w:val="single"/>
          <w:lang w:val="it-IT"/>
        </w:rPr>
        <w:t xml:space="preserve"> </w:t>
      </w:r>
      <w:r w:rsidRPr="009840E1">
        <w:rPr>
          <w:rFonts w:ascii="Times New Roman" w:hAnsi="Times New Roman" w:cs="Times New Roman"/>
          <w:szCs w:val="24"/>
          <w:u w:val="single"/>
          <w:lang w:val="it-IT" w:eastAsia="zh-HK"/>
        </w:rPr>
        <w:t xml:space="preserve">         </w:t>
      </w:r>
      <w:r w:rsidRPr="009840E1">
        <w:rPr>
          <w:rFonts w:ascii="Times New Roman" w:hAnsi="Times New Roman" w:cs="Times New Roman"/>
          <w:szCs w:val="24"/>
          <w:u w:val="single"/>
          <w:lang w:val="it-IT"/>
        </w:rPr>
        <w:t xml:space="preserve">                             </w:t>
      </w:r>
      <w:r w:rsidRPr="009840E1">
        <w:rPr>
          <w:rFonts w:ascii="Times New Roman" w:hAnsi="Times New Roman" w:cs="Times New Roman"/>
          <w:szCs w:val="24"/>
          <w:lang w:val="it-IT"/>
        </w:rPr>
        <w:t xml:space="preserve">  (</w:t>
      </w:r>
      <w:r w:rsidRPr="009840E1">
        <w:rPr>
          <w:rFonts w:ascii="Times New Roman" w:hAnsi="Times New Roman" w:cs="Times New Roman"/>
          <w:szCs w:val="24"/>
        </w:rPr>
        <w:t>機構名稱</w:t>
      </w:r>
      <w:r w:rsidRPr="009840E1">
        <w:rPr>
          <w:rFonts w:ascii="Times New Roman" w:hAnsi="Times New Roman" w:cs="Times New Roman"/>
          <w:szCs w:val="24"/>
          <w:lang w:val="it-IT"/>
        </w:rPr>
        <w:t>)</w:t>
      </w:r>
      <w:r w:rsidRPr="009840E1">
        <w:rPr>
          <w:rFonts w:ascii="Times New Roman" w:hAnsi="Times New Roman" w:cs="Times New Roman"/>
          <w:lang w:val="it-IT"/>
        </w:rPr>
        <w:t xml:space="preserve"> </w:t>
      </w:r>
      <w:r w:rsidRPr="009840E1">
        <w:rPr>
          <w:rFonts w:ascii="Times New Roman" w:hAnsi="Times New Roman" w:cs="Times New Roman"/>
          <w:szCs w:val="24"/>
          <w:lang w:val="it-IT"/>
        </w:rPr>
        <w:t>的代表會岀席定於</w:t>
      </w:r>
      <w:r w:rsidRPr="009840E1">
        <w:rPr>
          <w:rFonts w:ascii="Times New Roman" w:hAnsi="Times New Roman" w:cs="Times New Roman"/>
          <w:szCs w:val="24"/>
          <w:lang w:val="it-IT"/>
        </w:rPr>
        <w:t>2019</w:t>
      </w:r>
      <w:r w:rsidRPr="009840E1">
        <w:rPr>
          <w:rFonts w:ascii="Times New Roman" w:hAnsi="Times New Roman" w:cs="Times New Roman"/>
          <w:szCs w:val="24"/>
          <w:lang w:val="it-IT"/>
        </w:rPr>
        <w:t>年</w:t>
      </w:r>
      <w:r w:rsidRPr="009840E1">
        <w:rPr>
          <w:rFonts w:ascii="Times New Roman" w:hAnsi="Times New Roman" w:cs="Times New Roman"/>
          <w:szCs w:val="24"/>
          <w:lang w:val="it-IT"/>
        </w:rPr>
        <w:t>6</w:t>
      </w:r>
      <w:r w:rsidRPr="009840E1">
        <w:rPr>
          <w:rFonts w:ascii="Times New Roman" w:hAnsi="Times New Roman" w:cs="Times New Roman"/>
          <w:szCs w:val="24"/>
          <w:lang w:val="it-IT"/>
        </w:rPr>
        <w:t>月</w:t>
      </w:r>
      <w:r w:rsidRPr="009840E1">
        <w:rPr>
          <w:rFonts w:ascii="Times New Roman" w:hAnsi="Times New Roman" w:cs="Times New Roman"/>
          <w:szCs w:val="24"/>
          <w:lang w:val="it-IT"/>
        </w:rPr>
        <w:t>13</w:t>
      </w:r>
      <w:r w:rsidRPr="009840E1">
        <w:rPr>
          <w:rFonts w:ascii="Times New Roman" w:hAnsi="Times New Roman" w:cs="Times New Roman"/>
          <w:szCs w:val="24"/>
          <w:lang w:val="it-IT"/>
        </w:rPr>
        <w:t>日下午</w:t>
      </w:r>
      <w:r>
        <w:rPr>
          <w:rFonts w:hint="eastAsia"/>
          <w:szCs w:val="24"/>
          <w:lang w:val="it-IT"/>
        </w:rPr>
        <w:t>3</w:t>
      </w:r>
      <w:r w:rsidRPr="00D13DB7">
        <w:rPr>
          <w:rFonts w:hint="eastAsia"/>
          <w:szCs w:val="24"/>
          <w:lang w:val="it-IT"/>
        </w:rPr>
        <w:t>時在長沙灣政府合署</w:t>
      </w:r>
      <w:r>
        <w:rPr>
          <w:rFonts w:hint="eastAsia"/>
          <w:szCs w:val="24"/>
          <w:lang w:val="it-IT"/>
        </w:rPr>
        <w:t>701</w:t>
      </w:r>
      <w:r w:rsidRPr="00D13DB7">
        <w:rPr>
          <w:rFonts w:hint="eastAsia"/>
          <w:szCs w:val="24"/>
          <w:lang w:val="it-IT"/>
        </w:rPr>
        <w:t>室舉行</w:t>
      </w:r>
      <w:r w:rsidRPr="003A6D81">
        <w:rPr>
          <w:rFonts w:hint="eastAsia"/>
          <w:szCs w:val="24"/>
          <w:lang w:val="it-IT"/>
        </w:rPr>
        <w:t>的簡介會。</w:t>
      </w:r>
      <w:r>
        <w:rPr>
          <w:rFonts w:hint="eastAsia"/>
          <w:szCs w:val="24"/>
          <w:lang w:val="it-IT"/>
        </w:rPr>
        <w:t>參</w:t>
      </w:r>
      <w:r w:rsidRPr="00BD5C95">
        <w:rPr>
          <w:rFonts w:hint="eastAsia"/>
          <w:szCs w:val="24"/>
          <w:lang w:val="it-IT"/>
        </w:rPr>
        <w:t>加</w:t>
      </w:r>
      <w:r w:rsidRPr="003A6D81">
        <w:rPr>
          <w:rFonts w:hint="eastAsia"/>
          <w:szCs w:val="24"/>
          <w:lang w:val="it-IT"/>
        </w:rPr>
        <w:t>者的詳情如下：</w:t>
      </w:r>
    </w:p>
    <w:p w:rsidR="00FA15AB" w:rsidRPr="006A4644" w:rsidRDefault="00FA15AB" w:rsidP="00FA15AB">
      <w:pPr>
        <w:tabs>
          <w:tab w:val="left" w:pos="1680"/>
        </w:tabs>
        <w:snapToGrid w:val="0"/>
        <w:spacing w:line="360" w:lineRule="auto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527"/>
        <w:gridCol w:w="3418"/>
      </w:tblGrid>
      <w:tr w:rsidR="009840E1" w:rsidRPr="006A4644" w:rsidTr="009840E1">
        <w:trPr>
          <w:trHeight w:val="68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b/>
                <w:szCs w:val="24"/>
              </w:rPr>
            </w:pPr>
            <w:r w:rsidRPr="003A6D81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E1" w:rsidRPr="006A4644" w:rsidRDefault="009840E1" w:rsidP="00E93A03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b/>
                <w:szCs w:val="24"/>
              </w:rPr>
            </w:pPr>
            <w:r w:rsidRPr="003A6D81">
              <w:rPr>
                <w:rFonts w:hint="eastAsia"/>
                <w:b/>
                <w:szCs w:val="24"/>
              </w:rPr>
              <w:t>聯絡電話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E1" w:rsidRPr="009840E1" w:rsidRDefault="009840E1" w:rsidP="009840E1">
            <w:pPr>
              <w:tabs>
                <w:tab w:val="left" w:pos="1680"/>
              </w:tabs>
              <w:snapToGrid w:val="0"/>
              <w:spacing w:line="360" w:lineRule="auto"/>
              <w:jc w:val="center"/>
              <w:rPr>
                <w:b/>
                <w:szCs w:val="24"/>
              </w:rPr>
            </w:pPr>
            <w:r w:rsidRPr="009840E1">
              <w:rPr>
                <w:rFonts w:ascii="Times New Roman" w:eastAsia="細明體" w:hAnsi="Times New Roman" w:cs="Times New Roman" w:hint="eastAsia"/>
                <w:b/>
                <w:szCs w:val="20"/>
                <w:lang w:val="en-GB" w:eastAsia="zh-HK"/>
              </w:rPr>
              <w:t>電</w:t>
            </w:r>
            <w:r w:rsidRPr="009840E1">
              <w:rPr>
                <w:rFonts w:ascii="Times New Roman" w:eastAsia="細明體" w:hAnsi="Times New Roman" w:cs="Times New Roman" w:hint="eastAsia"/>
                <w:b/>
                <w:szCs w:val="20"/>
                <w:lang w:val="en-GB"/>
              </w:rPr>
              <w:t>郵</w:t>
            </w:r>
          </w:p>
        </w:tc>
      </w:tr>
      <w:tr w:rsidR="009840E1" w:rsidRPr="006A4644" w:rsidTr="009840E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840E1" w:rsidRPr="006A4644" w:rsidTr="009840E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9840E1" w:rsidRPr="006A4644" w:rsidTr="009840E1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  <w:lang w:eastAsia="zh-HK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1" w:rsidRPr="006A4644" w:rsidRDefault="009840E1" w:rsidP="00130DC2">
            <w:pPr>
              <w:tabs>
                <w:tab w:val="left" w:pos="1680"/>
              </w:tabs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FA15AB" w:rsidRDefault="00FA15AB" w:rsidP="00FA15AB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A15AB" w:rsidRDefault="00FA15AB" w:rsidP="00FA15AB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A15AB" w:rsidRPr="006A4644" w:rsidRDefault="00FA15AB" w:rsidP="00FA15AB">
      <w:pPr>
        <w:tabs>
          <w:tab w:val="left" w:pos="1680"/>
        </w:tabs>
        <w:spacing w:line="260" w:lineRule="exact"/>
        <w:jc w:val="both"/>
        <w:rPr>
          <w:b/>
          <w:szCs w:val="24"/>
        </w:rPr>
      </w:pPr>
    </w:p>
    <w:p w:rsidR="00FA15AB" w:rsidRPr="006A4644" w:rsidRDefault="00FA15AB" w:rsidP="00FA15AB">
      <w:pPr>
        <w:tabs>
          <w:tab w:val="left" w:pos="1680"/>
        </w:tabs>
        <w:spacing w:line="260" w:lineRule="exact"/>
        <w:rPr>
          <w:b/>
          <w:szCs w:val="24"/>
        </w:rPr>
      </w:pPr>
    </w:p>
    <w:p w:rsidR="00FA15AB" w:rsidRPr="006A4644" w:rsidRDefault="00FA15AB" w:rsidP="00FA15AB">
      <w:pPr>
        <w:tabs>
          <w:tab w:val="left" w:pos="1680"/>
        </w:tabs>
        <w:spacing w:line="260" w:lineRule="exact"/>
        <w:rPr>
          <w:b/>
          <w:szCs w:val="24"/>
        </w:rPr>
      </w:pPr>
    </w:p>
    <w:p w:rsidR="00FA15AB" w:rsidRPr="003A6D81" w:rsidRDefault="00FA15AB" w:rsidP="00FA15AB">
      <w:pPr>
        <w:tabs>
          <w:tab w:val="left" w:pos="1680"/>
        </w:tabs>
        <w:spacing w:line="260" w:lineRule="exact"/>
        <w:rPr>
          <w:szCs w:val="24"/>
          <w:u w:val="single"/>
        </w:rPr>
      </w:pPr>
      <w:r w:rsidRPr="003A6D81">
        <w:rPr>
          <w:rFonts w:hint="eastAsia"/>
          <w:b/>
          <w:szCs w:val="24"/>
        </w:rPr>
        <w:t>日期</w:t>
      </w:r>
      <w:r w:rsidR="00E93A03">
        <w:rPr>
          <w:rFonts w:hint="eastAsia"/>
          <w:b/>
          <w:szCs w:val="24"/>
        </w:rPr>
        <w:t>:</w:t>
      </w:r>
      <w:r w:rsidRPr="003A6D81">
        <w:rPr>
          <w:rFonts w:hint="eastAsia"/>
          <w:szCs w:val="24"/>
          <w:u w:val="single"/>
        </w:rPr>
        <w:t>_____________________________</w:t>
      </w:r>
    </w:p>
    <w:p w:rsidR="00FA15AB" w:rsidRDefault="00FA15AB" w:rsidP="00FA15AB">
      <w:pPr>
        <w:jc w:val="both"/>
        <w:rPr>
          <w:rFonts w:ascii="Times New Roman" w:hAnsi="Times New Roman" w:cs="Times New Roman"/>
          <w:noProof/>
          <w:szCs w:val="24"/>
        </w:rPr>
      </w:pPr>
    </w:p>
    <w:p w:rsidR="00E93A03" w:rsidRPr="00F75C44" w:rsidRDefault="00E93A03" w:rsidP="00E93A03">
      <w:pPr>
        <w:widowControl/>
        <w:rPr>
          <w:lang w:val="en-GB"/>
        </w:rPr>
      </w:pPr>
      <w:bookmarkStart w:id="0" w:name="_GoBack"/>
      <w:bookmarkEnd w:id="0"/>
    </w:p>
    <w:sectPr w:rsidR="00E93A03" w:rsidRPr="00F75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FE" w:rsidRDefault="00257DFE" w:rsidP="009840E1">
      <w:r>
        <w:separator/>
      </w:r>
    </w:p>
  </w:endnote>
  <w:endnote w:type="continuationSeparator" w:id="0">
    <w:p w:rsidR="00257DFE" w:rsidRDefault="00257DFE" w:rsidP="009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FE" w:rsidRDefault="00257DFE" w:rsidP="009840E1">
      <w:r>
        <w:separator/>
      </w:r>
    </w:p>
  </w:footnote>
  <w:footnote w:type="continuationSeparator" w:id="0">
    <w:p w:rsidR="00257DFE" w:rsidRDefault="00257DFE" w:rsidP="0098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28C"/>
    <w:multiLevelType w:val="hybridMultilevel"/>
    <w:tmpl w:val="BD4ED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32504"/>
    <w:multiLevelType w:val="hybridMultilevel"/>
    <w:tmpl w:val="E4EA7114"/>
    <w:lvl w:ilvl="0" w:tplc="A4B2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CA43C8"/>
    <w:multiLevelType w:val="hybridMultilevel"/>
    <w:tmpl w:val="C6B0E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CA"/>
    <w:rsid w:val="001902CA"/>
    <w:rsid w:val="00257DFE"/>
    <w:rsid w:val="00612A25"/>
    <w:rsid w:val="007A32CF"/>
    <w:rsid w:val="008416DF"/>
    <w:rsid w:val="008E4DF3"/>
    <w:rsid w:val="009840E1"/>
    <w:rsid w:val="00D805D9"/>
    <w:rsid w:val="00DC5B86"/>
    <w:rsid w:val="00E32212"/>
    <w:rsid w:val="00E93A03"/>
    <w:rsid w:val="00F75C44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40E1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840E1"/>
  </w:style>
  <w:style w:type="paragraph" w:styleId="a7">
    <w:name w:val="footer"/>
    <w:basedOn w:val="a"/>
    <w:link w:val="a8"/>
    <w:uiPriority w:val="99"/>
    <w:unhideWhenUsed/>
    <w:rsid w:val="009840E1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8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40E1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9840E1"/>
  </w:style>
  <w:style w:type="paragraph" w:styleId="a7">
    <w:name w:val="footer"/>
    <w:basedOn w:val="a"/>
    <w:link w:val="a8"/>
    <w:uiPriority w:val="99"/>
    <w:unhideWhenUsed/>
    <w:rsid w:val="009840E1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8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KWONG</dc:creator>
  <cp:lastModifiedBy>Crystal MC KWAN</cp:lastModifiedBy>
  <cp:revision>3</cp:revision>
  <dcterms:created xsi:type="dcterms:W3CDTF">2019-05-09T01:38:00Z</dcterms:created>
  <dcterms:modified xsi:type="dcterms:W3CDTF">2019-05-09T01:39:00Z</dcterms:modified>
</cp:coreProperties>
</file>